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19" w:rsidRDefault="008F7619" w:rsidP="008F761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19" w:rsidRPr="00576AAC" w:rsidRDefault="008F7619" w:rsidP="008F761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7619" w:rsidRPr="00F82AA5" w:rsidRDefault="008F7619" w:rsidP="008F76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7619" w:rsidRPr="00576AAC" w:rsidRDefault="008F7619" w:rsidP="00BA6BEF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8F7619" w:rsidRPr="00F82AA5" w:rsidRDefault="008F7619" w:rsidP="008F76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7619" w:rsidRDefault="008F7619" w:rsidP="008F76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6A117B">
        <w:rPr>
          <w:rFonts w:ascii="Times New Roman" w:hAnsi="Times New Roman" w:cs="Times New Roman"/>
          <w:sz w:val="24"/>
          <w:szCs w:val="24"/>
          <w:lang w:val="uk-UA"/>
        </w:rPr>
        <w:t xml:space="preserve">«21»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5209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52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17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117B">
        <w:rPr>
          <w:rFonts w:ascii="Times New Roman" w:hAnsi="Times New Roman" w:cs="Times New Roman"/>
          <w:sz w:val="24"/>
          <w:szCs w:val="24"/>
          <w:lang w:val="uk-UA"/>
        </w:rPr>
        <w:t>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7619" w:rsidRDefault="008F7619" w:rsidP="008F76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6BEF" w:rsidRDefault="00BA6BEF" w:rsidP="00BA6B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F7619"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забезпечення підготовки  </w:t>
      </w:r>
    </w:p>
    <w:p w:rsidR="00BA6BEF" w:rsidRDefault="008F7619" w:rsidP="00BA6BE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підприємств,</w:t>
      </w:r>
      <w:r w:rsidR="00BA6BE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організацій, установ </w:t>
      </w:r>
    </w:p>
    <w:p w:rsidR="00BA6BEF" w:rsidRDefault="008F7619" w:rsidP="00BA6BEF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міста до роботи в</w:t>
      </w:r>
      <w:r w:rsidR="00BA6BE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осінньо-зимовий </w:t>
      </w:r>
    </w:p>
    <w:p w:rsidR="008F7619" w:rsidRPr="00C53CD4" w:rsidRDefault="008F7619" w:rsidP="00BA6BEF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період  201</w:t>
      </w:r>
      <w:r w:rsidR="00411DE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</w:t>
      </w: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– 201</w:t>
      </w:r>
      <w:r w:rsidR="00411DE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9</w:t>
      </w:r>
      <w:r w:rsidRPr="00C53CD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років» </w:t>
      </w:r>
    </w:p>
    <w:p w:rsidR="008F7619" w:rsidRPr="00C53CD4" w:rsidRDefault="008F7619" w:rsidP="00BA6B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8F7619" w:rsidRPr="00C53CD4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CD4">
        <w:rPr>
          <w:rFonts w:ascii="Times New Roman" w:hAnsi="Times New Roman" w:cs="Times New Roman"/>
          <w:lang w:val="uk-UA"/>
        </w:rPr>
        <w:t xml:space="preserve">         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74231E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Жаданової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КП «Сватове-тепло» Данильченко В.І.,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МКП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1DE6">
        <w:rPr>
          <w:rFonts w:ascii="Times New Roman" w:hAnsi="Times New Roman" w:cs="Times New Roman"/>
          <w:sz w:val="24"/>
          <w:szCs w:val="24"/>
          <w:lang w:val="uk-UA"/>
        </w:rPr>
        <w:t>Карпцов</w:t>
      </w:r>
      <w:proofErr w:type="spellEnd"/>
      <w:r w:rsidR="00411DE6">
        <w:rPr>
          <w:rFonts w:ascii="Times New Roman" w:hAnsi="Times New Roman" w:cs="Times New Roman"/>
          <w:sz w:val="24"/>
          <w:szCs w:val="24"/>
          <w:lang w:val="uk-UA"/>
        </w:rPr>
        <w:t>. Ю.М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>директора КП «Сватове –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лагоустрій» Беденко </w:t>
      </w:r>
      <w:r w:rsidR="006A117B">
        <w:rPr>
          <w:rFonts w:ascii="Times New Roman" w:hAnsi="Times New Roman" w:cs="Times New Roman"/>
          <w:sz w:val="24"/>
          <w:szCs w:val="24"/>
          <w:lang w:val="uk-UA"/>
        </w:rPr>
        <w:t>І.В.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про підсумки опалювального сезону 201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– 201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53CD4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розглянувши запропонований комплекс заходів і завдань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>підготовки підприємств, організацій, установ, а також населення міста  до роботи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11DE6">
        <w:rPr>
          <w:rFonts w:ascii="Times New Roman" w:hAnsi="Times New Roman" w:cs="Times New Roman"/>
          <w:sz w:val="24"/>
          <w:szCs w:val="24"/>
          <w:lang w:val="uk-UA"/>
        </w:rPr>
        <w:t>осінньо</w:t>
      </w:r>
      <w:proofErr w:type="spellEnd"/>
      <w:r w:rsidR="00411DE6">
        <w:rPr>
          <w:rFonts w:ascii="Times New Roman" w:hAnsi="Times New Roman" w:cs="Times New Roman"/>
          <w:sz w:val="24"/>
          <w:szCs w:val="24"/>
          <w:lang w:val="uk-UA"/>
        </w:rPr>
        <w:t xml:space="preserve"> - зимовий період 2018-2019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з метою 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міською радою питань безперебійного забезпечення територіальної громади в цей період теплом, електроенергією, газом та іншими енергоносіями і забезпечення  виконання  з цією метою необхідних організаційно – технічних заходів, керуючись ст.30,40  Закону України «Про місцеве самоврядування в Україні»,</w:t>
      </w:r>
    </w:p>
    <w:p w:rsidR="008F7619" w:rsidRPr="006C1284" w:rsidRDefault="008F7619" w:rsidP="00BA6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Pr="00FA3079" w:rsidRDefault="008F7619" w:rsidP="00BA6BEF">
      <w:pPr>
        <w:pStyle w:val="a3"/>
        <w:jc w:val="center"/>
        <w:rPr>
          <w:sz w:val="24"/>
        </w:rPr>
      </w:pPr>
      <w:r w:rsidRPr="00FA3079">
        <w:rPr>
          <w:sz w:val="24"/>
        </w:rPr>
        <w:t xml:space="preserve">Виконавчий комітет </w:t>
      </w:r>
      <w:proofErr w:type="spellStart"/>
      <w:r w:rsidRPr="00FA3079">
        <w:rPr>
          <w:sz w:val="24"/>
        </w:rPr>
        <w:t>Сватівської</w:t>
      </w:r>
      <w:proofErr w:type="spellEnd"/>
      <w:r w:rsidRPr="00FA3079">
        <w:rPr>
          <w:sz w:val="24"/>
        </w:rPr>
        <w:t xml:space="preserve"> міської ради </w:t>
      </w:r>
    </w:p>
    <w:p w:rsidR="008F7619" w:rsidRPr="00FA3079" w:rsidRDefault="008F7619" w:rsidP="00BA6BEF">
      <w:pPr>
        <w:pStyle w:val="a3"/>
        <w:jc w:val="center"/>
        <w:rPr>
          <w:b/>
          <w:i/>
          <w:sz w:val="24"/>
        </w:rPr>
      </w:pPr>
    </w:p>
    <w:p w:rsidR="008F7619" w:rsidRPr="00FA3079" w:rsidRDefault="008F7619" w:rsidP="00BA6BEF">
      <w:pPr>
        <w:pStyle w:val="a3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8F7619" w:rsidRPr="0074231E" w:rsidRDefault="008F7619" w:rsidP="00BA6B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8F7619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1.Інф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ормацію</w:t>
      </w:r>
      <w:r w:rsidRPr="00C53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74231E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r w:rsidRPr="00EF0D05">
        <w:rPr>
          <w:rFonts w:ascii="Times New Roman" w:hAnsi="Times New Roman" w:cs="Times New Roman"/>
          <w:sz w:val="24"/>
          <w:szCs w:val="24"/>
          <w:lang w:val="uk-UA"/>
        </w:rPr>
        <w:t xml:space="preserve">міського  голови  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по роботі з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конавчими органами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Жаданової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Л.В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директора КП «Сватове-тепло» Данильченко В.І.,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   МКП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="00411DE6" w:rsidRPr="00411D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1DE6">
        <w:rPr>
          <w:rFonts w:ascii="Times New Roman" w:hAnsi="Times New Roman" w:cs="Times New Roman"/>
          <w:sz w:val="24"/>
          <w:szCs w:val="24"/>
          <w:lang w:val="uk-UA"/>
        </w:rPr>
        <w:t>Карпцов</w:t>
      </w:r>
      <w:proofErr w:type="spellEnd"/>
      <w:r w:rsidR="00411DE6">
        <w:rPr>
          <w:rFonts w:ascii="Times New Roman" w:hAnsi="Times New Roman" w:cs="Times New Roman"/>
          <w:sz w:val="24"/>
          <w:szCs w:val="24"/>
          <w:lang w:val="uk-UA"/>
        </w:rPr>
        <w:t>. Ю.М.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 КП «Сватове – благоустрій» Беденко </w:t>
      </w:r>
      <w:r w:rsidR="006A117B">
        <w:rPr>
          <w:rFonts w:ascii="Times New Roman" w:hAnsi="Times New Roman" w:cs="Times New Roman"/>
          <w:sz w:val="24"/>
          <w:szCs w:val="24"/>
          <w:lang w:val="uk-UA"/>
        </w:rPr>
        <w:t>І.В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. про підсумки опалювального сезону 201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11DE6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Сватове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прийняти до відома.</w:t>
      </w: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Pr="0074231E" w:rsidRDefault="008F7619" w:rsidP="00BA6B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lang w:val="uk-UA"/>
        </w:rPr>
        <w:t xml:space="preserve">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Створити  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міський  оперативний  штаб   з  підготовки житлово – комунального</w:t>
      </w: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господарства м. Сватове до роботи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2018-2019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 у складі:</w:t>
      </w: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– голова штабу,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голови;</w:t>
      </w:r>
    </w:p>
    <w:p w:rsidR="008F7619" w:rsidRPr="0074231E" w:rsidRDefault="008F7619" w:rsidP="00B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>Данильченко В.І. – заступник голови штабу, директор КП  «Сватове – тепло»;</w:t>
      </w:r>
    </w:p>
    <w:p w:rsidR="008F7619" w:rsidRPr="0074231E" w:rsidRDefault="00411DE6" w:rsidP="00BA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С.А</w:t>
      </w:r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>. – секретар штабу ,</w:t>
      </w:r>
      <w:r w:rsidR="00831DA7">
        <w:rPr>
          <w:rFonts w:ascii="Times New Roman" w:hAnsi="Times New Roman" w:cs="Times New Roman"/>
          <w:sz w:val="24"/>
          <w:szCs w:val="24"/>
          <w:lang w:val="uk-UA"/>
        </w:rPr>
        <w:t>провідний</w:t>
      </w:r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міської ради з комунальних питань;</w:t>
      </w:r>
    </w:p>
    <w:p w:rsidR="008F7619" w:rsidRPr="0074231E" w:rsidRDefault="008F7619" w:rsidP="00BA6B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>Члени штабу:</w:t>
      </w:r>
    </w:p>
    <w:p w:rsidR="008F7619" w:rsidRPr="0074231E" w:rsidRDefault="008F7619" w:rsidP="00B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Середа А.З.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інспектор з енергетичного нагляду </w:t>
      </w:r>
      <w:proofErr w:type="spellStart"/>
      <w:r w:rsidRPr="0074231E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 Державної інспекції енергетичного нагляду за режимами споживання електричної та  теплової енергії у Луганській області;</w:t>
      </w:r>
    </w:p>
    <w:p w:rsidR="008F7619" w:rsidRPr="0074231E" w:rsidRDefault="008F7619" w:rsidP="00B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231E">
        <w:rPr>
          <w:rFonts w:ascii="Times New Roman" w:hAnsi="Times New Roman" w:cs="Times New Roman"/>
          <w:sz w:val="24"/>
          <w:szCs w:val="24"/>
          <w:lang w:val="uk-UA"/>
        </w:rPr>
        <w:t>Мах</w:t>
      </w:r>
      <w:r w:rsidR="009D0CA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>нько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П.Б.- начальник </w:t>
      </w:r>
      <w:proofErr w:type="spellStart"/>
      <w:r w:rsidRPr="0074231E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КРЕМ;</w:t>
      </w:r>
    </w:p>
    <w:p w:rsidR="008F7619" w:rsidRPr="0074231E" w:rsidRDefault="00411DE6" w:rsidP="00B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Карпцов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Ю.М</w:t>
      </w:r>
      <w:r w:rsidR="008F76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МКП</w:t>
      </w:r>
      <w:r w:rsidR="008F76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F7619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8F7619">
        <w:rPr>
          <w:rFonts w:ascii="Times New Roman" w:hAnsi="Times New Roman" w:cs="Times New Roman"/>
          <w:sz w:val="24"/>
          <w:szCs w:val="24"/>
          <w:lang w:val="uk-UA"/>
        </w:rPr>
        <w:t xml:space="preserve"> водоканал»</w:t>
      </w:r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>;</w:t>
      </w:r>
      <w:bookmarkStart w:id="0" w:name="_GoBack"/>
      <w:bookmarkEnd w:id="0"/>
    </w:p>
    <w:p w:rsidR="008F7619" w:rsidRDefault="008F7619" w:rsidP="00B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Беденко І.В. – директор КП «Сватове – благоустрій»; </w:t>
      </w:r>
    </w:p>
    <w:p w:rsidR="008F7619" w:rsidRPr="0074231E" w:rsidRDefault="008F7619" w:rsidP="00B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Вітковський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М.І.- 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дільниці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Новопсковського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МУЕГГ</w:t>
      </w:r>
    </w:p>
    <w:p w:rsidR="008F7619" w:rsidRPr="00904667" w:rsidRDefault="00BA6BEF" w:rsidP="00BA6BEF">
      <w:pPr>
        <w:pStyle w:val="a3"/>
        <w:jc w:val="both"/>
        <w:rPr>
          <w:sz w:val="24"/>
          <w:szCs w:val="24"/>
        </w:rPr>
      </w:pPr>
      <w:r>
        <w:rPr>
          <w:sz w:val="20"/>
        </w:rPr>
        <w:t xml:space="preserve">       </w:t>
      </w:r>
      <w:r w:rsidR="006700F9">
        <w:rPr>
          <w:sz w:val="24"/>
          <w:szCs w:val="24"/>
        </w:rPr>
        <w:t>Жирова Я.В -    директор КЗДО</w:t>
      </w:r>
      <w:r w:rsidR="008F7619" w:rsidRPr="00904667">
        <w:rPr>
          <w:sz w:val="24"/>
          <w:szCs w:val="24"/>
        </w:rPr>
        <w:t xml:space="preserve"> </w:t>
      </w:r>
      <w:r w:rsidR="008F7619">
        <w:rPr>
          <w:sz w:val="24"/>
          <w:szCs w:val="24"/>
        </w:rPr>
        <w:t xml:space="preserve"> «Малятко»</w:t>
      </w:r>
      <w:r w:rsidR="008F7619" w:rsidRPr="00904667">
        <w:rPr>
          <w:sz w:val="24"/>
          <w:szCs w:val="24"/>
        </w:rPr>
        <w:t>;</w:t>
      </w:r>
    </w:p>
    <w:p w:rsidR="00BA6BEF" w:rsidRDefault="008F7619" w:rsidP="00BA6B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A6BEF" w:rsidRDefault="00BA6BEF" w:rsidP="00BA6BEF">
      <w:pPr>
        <w:pStyle w:val="a3"/>
        <w:jc w:val="both"/>
        <w:rPr>
          <w:sz w:val="24"/>
          <w:szCs w:val="24"/>
        </w:rPr>
      </w:pPr>
    </w:p>
    <w:p w:rsidR="00BA6BEF" w:rsidRDefault="00BA6BEF" w:rsidP="00BA6BEF">
      <w:pPr>
        <w:pStyle w:val="a3"/>
        <w:jc w:val="both"/>
        <w:rPr>
          <w:sz w:val="24"/>
          <w:szCs w:val="24"/>
        </w:rPr>
      </w:pPr>
    </w:p>
    <w:p w:rsidR="00BA6BEF" w:rsidRDefault="00BA6BEF" w:rsidP="00BA6BEF">
      <w:pPr>
        <w:pStyle w:val="a3"/>
        <w:jc w:val="both"/>
        <w:rPr>
          <w:sz w:val="24"/>
          <w:szCs w:val="24"/>
        </w:rPr>
      </w:pPr>
    </w:p>
    <w:p w:rsidR="00BA6BEF" w:rsidRDefault="00BA6BEF" w:rsidP="00BA6B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00F9">
        <w:rPr>
          <w:sz w:val="24"/>
          <w:szCs w:val="24"/>
        </w:rPr>
        <w:t>Запара В.М -    директор</w:t>
      </w:r>
      <w:r w:rsidR="008F7619" w:rsidRPr="00904667">
        <w:rPr>
          <w:sz w:val="24"/>
          <w:szCs w:val="24"/>
        </w:rPr>
        <w:t xml:space="preserve"> </w:t>
      </w:r>
      <w:r w:rsidR="006700F9">
        <w:rPr>
          <w:sz w:val="24"/>
          <w:szCs w:val="24"/>
        </w:rPr>
        <w:t>КЗДО</w:t>
      </w:r>
      <w:r w:rsidR="008F7619">
        <w:rPr>
          <w:sz w:val="24"/>
          <w:szCs w:val="24"/>
        </w:rPr>
        <w:t xml:space="preserve">  «Веселка»</w:t>
      </w:r>
      <w:r w:rsidR="008F7619" w:rsidRPr="00904667">
        <w:rPr>
          <w:sz w:val="24"/>
          <w:szCs w:val="24"/>
        </w:rPr>
        <w:t>;</w:t>
      </w:r>
    </w:p>
    <w:p w:rsidR="008F7619" w:rsidRDefault="00BA6BEF" w:rsidP="00BA6B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7619" w:rsidRPr="00904667">
        <w:rPr>
          <w:sz w:val="24"/>
          <w:szCs w:val="24"/>
        </w:rPr>
        <w:t xml:space="preserve"> </w:t>
      </w:r>
      <w:r w:rsidR="008F7619">
        <w:rPr>
          <w:sz w:val="24"/>
          <w:szCs w:val="24"/>
        </w:rPr>
        <w:t xml:space="preserve"> </w:t>
      </w:r>
      <w:r w:rsidR="008F7619" w:rsidRPr="00904667">
        <w:rPr>
          <w:sz w:val="24"/>
          <w:szCs w:val="24"/>
        </w:rPr>
        <w:t xml:space="preserve">Кожина Г.С. </w:t>
      </w:r>
      <w:r w:rsidR="006700F9">
        <w:rPr>
          <w:sz w:val="24"/>
          <w:szCs w:val="24"/>
        </w:rPr>
        <w:t>-   директор КЗДО</w:t>
      </w:r>
      <w:r w:rsidR="00411DE6">
        <w:rPr>
          <w:sz w:val="24"/>
          <w:szCs w:val="24"/>
        </w:rPr>
        <w:t xml:space="preserve"> </w:t>
      </w:r>
      <w:r w:rsidR="008F7619">
        <w:rPr>
          <w:sz w:val="24"/>
          <w:szCs w:val="24"/>
        </w:rPr>
        <w:t xml:space="preserve"> «Журавка»</w:t>
      </w:r>
      <w:r w:rsidR="008F7619" w:rsidRPr="00904667">
        <w:rPr>
          <w:sz w:val="24"/>
          <w:szCs w:val="24"/>
        </w:rPr>
        <w:t>;</w:t>
      </w:r>
    </w:p>
    <w:p w:rsidR="00411DE6" w:rsidRDefault="006700F9" w:rsidP="00BA6B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Цікало</w:t>
      </w:r>
      <w:proofErr w:type="spellEnd"/>
      <w:r>
        <w:rPr>
          <w:sz w:val="24"/>
          <w:szCs w:val="24"/>
        </w:rPr>
        <w:t>. Л.О.-    директор КЗДО «Сонечко»</w:t>
      </w:r>
    </w:p>
    <w:p w:rsidR="00411DE6" w:rsidRPr="00904667" w:rsidRDefault="006700F9" w:rsidP="00BA6B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Заярна</w:t>
      </w:r>
      <w:proofErr w:type="spellEnd"/>
      <w:r>
        <w:rPr>
          <w:sz w:val="24"/>
          <w:szCs w:val="24"/>
        </w:rPr>
        <w:t>. Н.Ю. -  директор КЗДО «Центр розвитку дитини»</w:t>
      </w:r>
    </w:p>
    <w:p w:rsidR="008F7619" w:rsidRPr="00904667" w:rsidRDefault="008F7619" w:rsidP="00BA6BEF">
      <w:pPr>
        <w:pStyle w:val="a3"/>
        <w:jc w:val="both"/>
        <w:rPr>
          <w:sz w:val="24"/>
          <w:szCs w:val="24"/>
        </w:rPr>
      </w:pPr>
      <w:r w:rsidRPr="0090466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Ляхов</w:t>
      </w:r>
      <w:proofErr w:type="spellEnd"/>
      <w:r>
        <w:rPr>
          <w:sz w:val="24"/>
          <w:szCs w:val="24"/>
        </w:rPr>
        <w:t xml:space="preserve"> С.В.</w:t>
      </w:r>
      <w:r w:rsidR="006700F9">
        <w:rPr>
          <w:sz w:val="24"/>
          <w:szCs w:val="24"/>
        </w:rPr>
        <w:t xml:space="preserve"> -      </w:t>
      </w:r>
      <w:r w:rsidRPr="0090466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КЗ «</w:t>
      </w:r>
      <w:proofErr w:type="spellStart"/>
      <w:r>
        <w:rPr>
          <w:sz w:val="24"/>
          <w:szCs w:val="24"/>
        </w:rPr>
        <w:t>Сватівський</w:t>
      </w:r>
      <w:proofErr w:type="spellEnd"/>
      <w:r>
        <w:rPr>
          <w:sz w:val="24"/>
          <w:szCs w:val="24"/>
        </w:rPr>
        <w:t xml:space="preserve"> міський клуб культури і</w:t>
      </w:r>
      <w:r w:rsidRPr="00904667">
        <w:rPr>
          <w:sz w:val="24"/>
          <w:szCs w:val="24"/>
        </w:rPr>
        <w:t xml:space="preserve"> дозвілля</w:t>
      </w:r>
      <w:r>
        <w:rPr>
          <w:sz w:val="24"/>
          <w:szCs w:val="24"/>
        </w:rPr>
        <w:t>»</w:t>
      </w:r>
      <w:r w:rsidRPr="00904667">
        <w:rPr>
          <w:sz w:val="24"/>
          <w:szCs w:val="24"/>
        </w:rPr>
        <w:t xml:space="preserve">;  </w:t>
      </w:r>
    </w:p>
    <w:p w:rsidR="008F7619" w:rsidRPr="00904667" w:rsidRDefault="008F7619" w:rsidP="00B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3. Затвердити заходи з підготовки житлово – комунального господарства м. Сватове до роботи в </w:t>
      </w:r>
      <w:proofErr w:type="spellStart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років.(Додаються)</w:t>
      </w: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    4.  Зобов’язати керівників підприємств, організацій, установ, приватних підприємців міста та 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міський    оперативний    штаб    з   підготовки    житлово   –  комунального   господарства    м. Сватове  до  роботи  в  </w:t>
      </w:r>
      <w:proofErr w:type="spellStart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 період  201</w:t>
      </w:r>
      <w:r w:rsidR="006700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6700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 забезпечити  виконання 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заходів з підготовки житлово – комунального господарства            м. Сватове до роботи в </w:t>
      </w:r>
      <w:proofErr w:type="spellStart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411DE6">
        <w:rPr>
          <w:rFonts w:ascii="Times New Roman" w:hAnsi="Times New Roman" w:cs="Times New Roman"/>
          <w:bCs/>
          <w:iCs/>
          <w:sz w:val="24"/>
          <w:szCs w:val="24"/>
          <w:lang w:val="uk-UA"/>
        </w:rPr>
        <w:t>9</w:t>
      </w:r>
      <w:r w:rsidRPr="007423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років у встановлені терміни</w:t>
      </w:r>
      <w:r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8F7619" w:rsidRPr="0074231E" w:rsidRDefault="008F7619" w:rsidP="00BA6BEF">
      <w:pPr>
        <w:pStyle w:val="a3"/>
        <w:jc w:val="center"/>
        <w:rPr>
          <w:b/>
          <w:i/>
          <w:sz w:val="24"/>
        </w:rPr>
      </w:pPr>
    </w:p>
    <w:p w:rsidR="008F7619" w:rsidRPr="0074231E" w:rsidRDefault="00BA6BEF" w:rsidP="00BA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5</w:t>
      </w:r>
      <w:r w:rsidR="008F7619" w:rsidRPr="0074231E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</w:t>
      </w:r>
      <w:r w:rsidR="008F7619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="008F7619" w:rsidRPr="0074231E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8F7619" w:rsidRPr="0074231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8F7619" w:rsidRPr="007423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7619" w:rsidRPr="0074231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8F7619" w:rsidRPr="007423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8F7619" w:rsidRPr="0074231E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8F7619" w:rsidRPr="0074231E" w:rsidRDefault="008F7619" w:rsidP="00BA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19" w:rsidRDefault="008F7619" w:rsidP="00BA6BEF">
      <w:pPr>
        <w:pStyle w:val="a3"/>
        <w:ind w:right="0"/>
        <w:jc w:val="both"/>
        <w:rPr>
          <w:sz w:val="24"/>
          <w:szCs w:val="24"/>
        </w:rPr>
      </w:pPr>
    </w:p>
    <w:p w:rsidR="008F7619" w:rsidRDefault="008F7619" w:rsidP="00BA6BEF">
      <w:pPr>
        <w:pStyle w:val="a3"/>
        <w:ind w:right="185"/>
        <w:rPr>
          <w:b/>
          <w:sz w:val="24"/>
        </w:rPr>
      </w:pPr>
    </w:p>
    <w:p w:rsidR="008F7619" w:rsidRDefault="008F7619" w:rsidP="00BA6BEF">
      <w:pPr>
        <w:pStyle w:val="a3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Є.В.  Рибалко</w:t>
      </w: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Default="008F7619" w:rsidP="00BA6BEF">
      <w:pPr>
        <w:pStyle w:val="a3"/>
        <w:ind w:left="720" w:right="185"/>
        <w:rPr>
          <w:b/>
          <w:sz w:val="24"/>
        </w:rPr>
      </w:pPr>
    </w:p>
    <w:p w:rsidR="008F7619" w:rsidRPr="00BE024C" w:rsidRDefault="008F7619" w:rsidP="00BA6BE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E024C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9E69F0">
        <w:rPr>
          <w:rFonts w:ascii="Times New Roman" w:hAnsi="Times New Roman" w:cs="Times New Roman"/>
          <w:lang w:val="uk-UA"/>
        </w:rPr>
        <w:t xml:space="preserve">                   </w:t>
      </w:r>
      <w:r w:rsidRPr="00BE024C">
        <w:rPr>
          <w:rFonts w:ascii="Times New Roman" w:hAnsi="Times New Roman" w:cs="Times New Roman"/>
          <w:lang w:val="uk-UA"/>
        </w:rPr>
        <w:t xml:space="preserve">Додаток </w:t>
      </w:r>
    </w:p>
    <w:p w:rsidR="008F7619" w:rsidRPr="00BE024C" w:rsidRDefault="008F7619" w:rsidP="00BA6BE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E024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="009E69F0">
        <w:rPr>
          <w:rFonts w:ascii="Times New Roman" w:hAnsi="Times New Roman" w:cs="Times New Roman"/>
          <w:lang w:val="uk-UA"/>
        </w:rPr>
        <w:t xml:space="preserve">         </w:t>
      </w:r>
      <w:r w:rsidRPr="00BE024C">
        <w:rPr>
          <w:rFonts w:ascii="Times New Roman" w:hAnsi="Times New Roman" w:cs="Times New Roman"/>
          <w:lang w:val="uk-UA"/>
        </w:rPr>
        <w:t xml:space="preserve">до рішення  виконавчого комітету   </w:t>
      </w:r>
    </w:p>
    <w:p w:rsidR="008F7619" w:rsidRPr="00BE024C" w:rsidRDefault="008F7619" w:rsidP="00BA6BE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E024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BE024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</w:t>
      </w:r>
      <w:proofErr w:type="spellStart"/>
      <w:r w:rsidRPr="00BE024C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BE024C">
        <w:rPr>
          <w:rFonts w:ascii="Times New Roman" w:hAnsi="Times New Roman" w:cs="Times New Roman"/>
          <w:lang w:val="uk-UA"/>
        </w:rPr>
        <w:t xml:space="preserve"> міської ради</w:t>
      </w:r>
      <w:r w:rsidR="009E69F0">
        <w:rPr>
          <w:rFonts w:ascii="Times New Roman" w:hAnsi="Times New Roman" w:cs="Times New Roman"/>
          <w:lang w:val="uk-UA"/>
        </w:rPr>
        <w:t xml:space="preserve"> №34</w:t>
      </w:r>
    </w:p>
    <w:p w:rsidR="008F7619" w:rsidRPr="00BE024C" w:rsidRDefault="008F7619" w:rsidP="00BA6BEF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E024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="009E69F0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E024C">
        <w:rPr>
          <w:rFonts w:ascii="Times New Roman" w:hAnsi="Times New Roman" w:cs="Times New Roman"/>
          <w:lang w:val="uk-UA"/>
        </w:rPr>
        <w:t>від «</w:t>
      </w:r>
      <w:r w:rsidR="009E69F0">
        <w:rPr>
          <w:rFonts w:ascii="Times New Roman" w:hAnsi="Times New Roman" w:cs="Times New Roman"/>
          <w:lang w:val="uk-UA"/>
        </w:rPr>
        <w:t>21</w:t>
      </w:r>
      <w:r w:rsidRPr="00BE024C">
        <w:rPr>
          <w:rFonts w:ascii="Times New Roman" w:hAnsi="Times New Roman" w:cs="Times New Roman"/>
          <w:lang w:val="uk-UA"/>
        </w:rPr>
        <w:t xml:space="preserve">»  </w:t>
      </w:r>
      <w:r w:rsidR="009E69F0">
        <w:rPr>
          <w:rFonts w:ascii="Times New Roman" w:hAnsi="Times New Roman" w:cs="Times New Roman"/>
          <w:lang w:val="uk-UA"/>
        </w:rPr>
        <w:t>червня</w:t>
      </w:r>
      <w:r w:rsidR="00411DE6">
        <w:rPr>
          <w:rFonts w:ascii="Times New Roman" w:hAnsi="Times New Roman" w:cs="Times New Roman"/>
          <w:lang w:val="uk-UA"/>
        </w:rPr>
        <w:t xml:space="preserve"> 2018</w:t>
      </w:r>
      <w:r w:rsidRPr="00BE024C">
        <w:rPr>
          <w:rFonts w:ascii="Times New Roman" w:hAnsi="Times New Roman" w:cs="Times New Roman"/>
          <w:lang w:val="uk-UA"/>
        </w:rPr>
        <w:t xml:space="preserve"> року</w:t>
      </w:r>
    </w:p>
    <w:p w:rsidR="008F7619" w:rsidRPr="00BE024C" w:rsidRDefault="008F7619" w:rsidP="00BA6BEF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619" w:rsidRPr="00BE024C" w:rsidRDefault="008F7619" w:rsidP="00BA6BE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24C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8F7619" w:rsidRPr="00BE024C" w:rsidRDefault="008F7619" w:rsidP="009E69F0">
      <w:pPr>
        <w:keepNext/>
        <w:spacing w:after="0" w:line="240" w:lineRule="auto"/>
        <w:ind w:right="-113"/>
        <w:jc w:val="center"/>
        <w:outlineLvl w:val="3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E024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 підготовки житлово – комунального господарства м. Сватове до роботи в </w:t>
      </w:r>
      <w:proofErr w:type="spellStart"/>
      <w:r w:rsidRPr="00BE024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інньо</w:t>
      </w:r>
      <w:proofErr w:type="spellEnd"/>
      <w:r w:rsidR="00411DE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– зимовий період 2018-2019</w:t>
      </w:r>
      <w:r w:rsidRPr="00BE024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років</w:t>
      </w:r>
    </w:p>
    <w:p w:rsidR="008F7619" w:rsidRPr="00BE024C" w:rsidRDefault="008F7619" w:rsidP="009E69F0">
      <w:pPr>
        <w:keepNext/>
        <w:spacing w:after="0" w:line="240" w:lineRule="auto"/>
        <w:ind w:right="-510"/>
        <w:jc w:val="center"/>
        <w:outlineLvl w:val="3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297"/>
        <w:gridCol w:w="1316"/>
        <w:gridCol w:w="1000"/>
      </w:tblGrid>
      <w:tr w:rsidR="008F7619" w:rsidRPr="00BE024C" w:rsidTr="009E69F0"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Відповідальний за виконання</w:t>
            </w: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sz w:val="20"/>
              </w:rPr>
            </w:pPr>
            <w:r w:rsidRPr="00BE024C">
              <w:rPr>
                <w:sz w:val="20"/>
              </w:rPr>
              <w:t>Прим.</w:t>
            </w:r>
          </w:p>
        </w:tc>
      </w:tr>
      <w:tr w:rsidR="008F7619" w:rsidRPr="00BE024C" w:rsidTr="009E69F0"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BE024C">
              <w:rPr>
                <w:rFonts w:ascii="Times New Roman" w:hAnsi="Times New Roman" w:cs="Times New Roman"/>
                <w:lang w:val="uk-UA"/>
              </w:rPr>
              <w:t>озробити, затвердити  та  надати до міського штабу заходи по підготовці підприємства, організації,  устан</w:t>
            </w:r>
            <w:r w:rsidR="00411DE6">
              <w:rPr>
                <w:rFonts w:ascii="Times New Roman" w:hAnsi="Times New Roman" w:cs="Times New Roman"/>
                <w:lang w:val="uk-UA"/>
              </w:rPr>
              <w:t>ови до опалювального сезону 2018 -2019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 незалежно від відомчої належності, форми власності, наявності власних джерел теплопостачання і забезпечити їх виконання у встановлені терміни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</w:t>
            </w:r>
            <w:r w:rsidRPr="00BE024C">
              <w:rPr>
                <w:rFonts w:ascii="Times New Roman" w:hAnsi="Times New Roman" w:cs="Times New Roman"/>
                <w:lang w:val="uk-UA"/>
              </w:rPr>
              <w:t>.06.</w:t>
            </w: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201</w:t>
            </w:r>
            <w:r w:rsidR="00935234">
              <w:rPr>
                <w:rFonts w:ascii="Times New Roman" w:hAnsi="Times New Roman" w:cs="Times New Roman"/>
                <w:lang w:val="uk-UA"/>
              </w:rPr>
              <w:t>8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 Міському    оперативному    штабу    з   підготовки    житлово   –  комунального   господарства    м. Сватове  до  роботи  в </w:t>
            </w:r>
            <w:r w:rsidR="00411D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 w:rsidR="00411DE6">
              <w:rPr>
                <w:rFonts w:ascii="Times New Roman" w:hAnsi="Times New Roman" w:cs="Times New Roman"/>
                <w:bCs/>
                <w:iCs/>
                <w:lang w:val="uk-UA"/>
              </w:rPr>
              <w:t>осінньо</w:t>
            </w:r>
            <w:proofErr w:type="spellEnd"/>
            <w:r w:rsidR="00411D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– зимовий  період  2018-2019</w:t>
            </w:r>
            <w:r w:rsidRPr="00BE024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років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забезпечити розгляд на своїх засіданнях хід виконання заходів по підготовці підприємств, організацій ,  уста</w:t>
            </w:r>
            <w:r w:rsidR="00411DE6">
              <w:rPr>
                <w:rFonts w:ascii="Times New Roman" w:hAnsi="Times New Roman" w:cs="Times New Roman"/>
                <w:lang w:val="uk-UA"/>
              </w:rPr>
              <w:t>нов до опалювального сезону 2018 -2019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 незалежно від відомчої належності, форми власності, наявності власних джерел теплопостачання та вжиття відповідних заходів реагування при відхиленні від графіку їх виконання.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2 рази на місяць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D626F3" w:rsidTr="009E69F0">
        <w:trPr>
          <w:trHeight w:val="70"/>
        </w:trPr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забезпечення справної та безпечної експлуатації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в опалювальний період джерел теплопостачання, теплових мереж і систем теплопостачання підприємств, організацій,  установ, шкіл, лікарень, магазинів, майстерень, </w:t>
            </w:r>
            <w:r w:rsidR="009E69F0" w:rsidRPr="00BE024C">
              <w:rPr>
                <w:rFonts w:ascii="Times New Roman" w:hAnsi="Times New Roman" w:cs="Times New Roman"/>
                <w:lang w:val="uk-UA"/>
              </w:rPr>
              <w:t>їдальнь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тощо незалежно від відомчої належності, форми власності своєчасно до опалювального сезону </w:t>
            </w:r>
            <w:r>
              <w:rPr>
                <w:rFonts w:ascii="Times New Roman" w:hAnsi="Times New Roman" w:cs="Times New Roman"/>
                <w:lang w:val="uk-UA"/>
              </w:rPr>
              <w:t>здійснити підготовку спеціального персоналу.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 w:rsidR="00935234">
              <w:rPr>
                <w:rFonts w:ascii="Times New Roman" w:hAnsi="Times New Roman" w:cs="Times New Roman"/>
                <w:lang w:val="uk-UA"/>
              </w:rPr>
              <w:t>8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rPr>
          <w:trHeight w:val="2325"/>
        </w:trPr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Забезпечити перевірку димохідних та вентиляційних каналів  житлових будинків, ремонт оголовків багатоквартирних житлових будинків               м. Сватове.</w:t>
            </w:r>
          </w:p>
          <w:p w:rsidR="008F7619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Виконком 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міської ради, </w:t>
            </w:r>
            <w:r>
              <w:rPr>
                <w:rFonts w:ascii="Times New Roman" w:hAnsi="Times New Roman" w:cs="Times New Roman"/>
                <w:lang w:val="uk-UA"/>
              </w:rPr>
              <w:t xml:space="preserve">Сватівська дільниця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Новопсковського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МУЕГГ,</w:t>
            </w:r>
          </w:p>
          <w:p w:rsidR="008F7619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КП «Сватове –тепло», 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Ільїна Н.А.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мешканці будинків </w:t>
            </w: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 w:rsidR="00935234">
              <w:rPr>
                <w:rFonts w:ascii="Times New Roman" w:hAnsi="Times New Roman" w:cs="Times New Roman"/>
                <w:lang w:val="uk-UA"/>
              </w:rPr>
              <w:t>8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c>
          <w:tcPr>
            <w:tcW w:w="709" w:type="dxa"/>
          </w:tcPr>
          <w:p w:rsidR="008F7619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111" w:type="dxa"/>
          </w:tcPr>
          <w:p w:rsidR="008F7619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ремонт котельні, завезти дрова для опалення міського клубу культури та дозвілля і стадіону «Нива»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Ляхов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 w:rsidR="00935234">
              <w:rPr>
                <w:rFonts w:ascii="Times New Roman" w:hAnsi="Times New Roman" w:cs="Times New Roman"/>
                <w:lang w:val="uk-UA"/>
              </w:rPr>
              <w:t>8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rPr>
          <w:trHeight w:val="380"/>
        </w:trPr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BE024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</w:tcBorders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Забезпечити перевірку газового опалювального обладнання підприємств, організацій ,  </w:t>
            </w:r>
            <w:r>
              <w:rPr>
                <w:rFonts w:ascii="Times New Roman" w:hAnsi="Times New Roman" w:cs="Times New Roman"/>
                <w:lang w:val="uk-UA"/>
              </w:rPr>
              <w:t xml:space="preserve">установ міста 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та його технічне обслуговування .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Л.В.. керівники підприємств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 w:rsidR="00935234">
              <w:rPr>
                <w:rFonts w:ascii="Times New Roman" w:hAnsi="Times New Roman" w:cs="Times New Roman"/>
                <w:lang w:val="uk-UA"/>
              </w:rPr>
              <w:t>8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rPr>
          <w:trHeight w:val="1806"/>
        </w:trPr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E024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Забезпечити готовність  систем водопостачання та водовідведення 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підпр</w:t>
            </w:r>
            <w:r>
              <w:rPr>
                <w:rFonts w:ascii="Times New Roman" w:hAnsi="Times New Roman" w:cs="Times New Roman"/>
                <w:lang w:val="uk-UA"/>
              </w:rPr>
              <w:t xml:space="preserve">иємств, організацій та установ міста </w:t>
            </w:r>
            <w:r w:rsidRPr="00BE024C">
              <w:rPr>
                <w:rFonts w:ascii="Times New Roman" w:hAnsi="Times New Roman" w:cs="Times New Roman"/>
                <w:lang w:val="uk-UA"/>
              </w:rPr>
              <w:t>та його підготовку до робо</w:t>
            </w:r>
            <w:r w:rsidR="00D308F1">
              <w:rPr>
                <w:rFonts w:ascii="Times New Roman" w:hAnsi="Times New Roman" w:cs="Times New Roman"/>
                <w:lang w:val="uk-UA"/>
              </w:rPr>
              <w:t>ти в осінньо-зимовий період 2018-2019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років.</w:t>
            </w:r>
          </w:p>
        </w:tc>
        <w:tc>
          <w:tcPr>
            <w:tcW w:w="2297" w:type="dxa"/>
          </w:tcPr>
          <w:p w:rsidR="008F7619" w:rsidRDefault="00D308F1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Ю.М</w:t>
            </w:r>
            <w:r>
              <w:rPr>
                <w:rFonts w:ascii="Times New Roman" w:hAnsi="Times New Roman" w:cs="Times New Roman"/>
                <w:lang w:val="uk-UA"/>
              </w:rPr>
              <w:t>.,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BE024C">
              <w:rPr>
                <w:rFonts w:ascii="Times New Roman" w:hAnsi="Times New Roman" w:cs="Times New Roman"/>
                <w:lang w:val="uk-UA"/>
              </w:rPr>
              <w:t>ерівники підприємств, організацій та установ</w:t>
            </w: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 w:rsidR="00935234">
              <w:rPr>
                <w:rFonts w:ascii="Times New Roman" w:hAnsi="Times New Roman" w:cs="Times New Roman"/>
                <w:lang w:val="uk-UA"/>
              </w:rPr>
              <w:t>8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rPr>
          <w:trHeight w:val="234"/>
        </w:trPr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Забезпечити готовність 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електрогосподарства підприємств, організацій та установ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BE024C">
              <w:rPr>
                <w:rFonts w:ascii="Times New Roman" w:hAnsi="Times New Roman" w:cs="Times New Roman"/>
                <w:lang w:val="uk-UA"/>
              </w:rPr>
              <w:t>та його підготовку до робо</w:t>
            </w:r>
            <w:r w:rsidR="00D308F1">
              <w:rPr>
                <w:rFonts w:ascii="Times New Roman" w:hAnsi="Times New Roman" w:cs="Times New Roman"/>
                <w:lang w:val="uk-UA"/>
              </w:rPr>
              <w:t>ти в осінньо-зимовий період 2018-2019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років.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Керівники підприємств, організацій та установ</w:t>
            </w:r>
          </w:p>
        </w:tc>
        <w:tc>
          <w:tcPr>
            <w:tcW w:w="1316" w:type="dxa"/>
          </w:tcPr>
          <w:p w:rsidR="008F7619" w:rsidRPr="00BE024C" w:rsidRDefault="00935234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15.10.2018</w:t>
            </w:r>
            <w:r w:rsidR="008F7619"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rPr>
          <w:trHeight w:val="1064"/>
        </w:trPr>
        <w:tc>
          <w:tcPr>
            <w:tcW w:w="709" w:type="dxa"/>
            <w:tcBorders>
              <w:bottom w:val="single" w:sz="4" w:space="0" w:color="auto"/>
            </w:tcBorders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Виконати роботи з підготовки мереж зовнішнього освітлення м. Сватове до роботи в  осінньо-з</w:t>
            </w:r>
            <w:r w:rsidR="00D308F1">
              <w:rPr>
                <w:rFonts w:ascii="Times New Roman" w:hAnsi="Times New Roman" w:cs="Times New Roman"/>
                <w:lang w:val="uk-UA"/>
              </w:rPr>
              <w:t>имовий період 2018-2019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років.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  <w:r w:rsidRPr="00BE024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КП «Сватове-тепло»,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F7619" w:rsidRPr="00BE024C" w:rsidRDefault="00935234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01.09.2018</w:t>
            </w:r>
            <w:r w:rsidR="008F7619"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rPr>
          <w:trHeight w:val="163"/>
        </w:trPr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Ви</w:t>
            </w:r>
            <w:r w:rsidR="006700F9">
              <w:rPr>
                <w:rFonts w:ascii="Times New Roman" w:hAnsi="Times New Roman" w:cs="Times New Roman"/>
                <w:lang w:val="uk-UA"/>
              </w:rPr>
              <w:t>конати роботи по ремонту  в КЗДО «Веселка», КЗДО «Журавка» , КЗДО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«Малятко»</w:t>
            </w:r>
            <w:r w:rsidR="006700F9">
              <w:rPr>
                <w:rFonts w:ascii="Times New Roman" w:hAnsi="Times New Roman" w:cs="Times New Roman"/>
                <w:lang w:val="uk-UA"/>
              </w:rPr>
              <w:t>, КЗДО</w:t>
            </w:r>
            <w:r w:rsidR="007E7287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6700F9">
              <w:rPr>
                <w:rFonts w:ascii="Times New Roman" w:hAnsi="Times New Roman" w:cs="Times New Roman"/>
                <w:lang w:val="uk-UA"/>
              </w:rPr>
              <w:t>Сонечко»</w:t>
            </w:r>
            <w:r w:rsidR="007E728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  <w:r w:rsidRPr="00BE024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КП «Сватове-тепло»,</w:t>
            </w:r>
          </w:p>
          <w:p w:rsidR="008F7619" w:rsidRPr="00BE024C" w:rsidRDefault="009E69F0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директора</w:t>
            </w:r>
            <w:r w:rsidR="008F7619" w:rsidRPr="00BE024C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6700F9"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1316" w:type="dxa"/>
          </w:tcPr>
          <w:p w:rsidR="008F7619" w:rsidRPr="00BE024C" w:rsidRDefault="00935234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15.08.2018</w:t>
            </w:r>
            <w:r w:rsidR="008F7619"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rPr>
          <w:trHeight w:val="115"/>
        </w:trPr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Виконати роботи по виміру опору контуру заземлення </w:t>
            </w:r>
            <w:r w:rsidR="007E7287">
              <w:rPr>
                <w:rFonts w:ascii="Times New Roman" w:hAnsi="Times New Roman" w:cs="Times New Roman"/>
                <w:lang w:val="uk-UA"/>
              </w:rPr>
              <w:t>в КЗДО «Веселка», КЗДО «Журавка» , КЗДО</w:t>
            </w:r>
            <w:r w:rsidR="007E7287" w:rsidRPr="00BE024C">
              <w:rPr>
                <w:rFonts w:ascii="Times New Roman" w:hAnsi="Times New Roman" w:cs="Times New Roman"/>
                <w:lang w:val="uk-UA"/>
              </w:rPr>
              <w:t xml:space="preserve"> «Малятко»</w:t>
            </w:r>
            <w:r w:rsidR="007E7287">
              <w:rPr>
                <w:rFonts w:ascii="Times New Roman" w:hAnsi="Times New Roman" w:cs="Times New Roman"/>
                <w:lang w:val="uk-UA"/>
              </w:rPr>
              <w:t>, КЗДО «Сонечко» КЗДО «Центр розвитку дитини»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Л.В.</w:t>
            </w:r>
            <w:r w:rsidRPr="00BE024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F7619" w:rsidRPr="00BE024C" w:rsidRDefault="009E69F0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директора</w:t>
            </w:r>
            <w:r w:rsidR="006700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F7619" w:rsidRPr="00BE024C">
              <w:rPr>
                <w:rFonts w:ascii="Times New Roman" w:hAnsi="Times New Roman" w:cs="Times New Roman"/>
                <w:lang w:val="uk-UA"/>
              </w:rPr>
              <w:t>К</w:t>
            </w:r>
            <w:r w:rsidR="006700F9"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1316" w:type="dxa"/>
          </w:tcPr>
          <w:p w:rsidR="008F7619" w:rsidRPr="00BE024C" w:rsidRDefault="00935234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15.08.2018</w:t>
            </w:r>
            <w:r w:rsidR="008F7619"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ДП «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райавтодор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» та                   КП «Сватове – благоустрій» забезпечити заготовку необхідної кількості 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протиожеледних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 матеріалів для посипки доріг та тротуарів міста в 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осінньо</w:t>
            </w:r>
            <w:proofErr w:type="spellEnd"/>
            <w:r w:rsidR="009E69F0">
              <w:rPr>
                <w:rFonts w:ascii="Times New Roman" w:hAnsi="Times New Roman" w:cs="Times New Roman"/>
                <w:lang w:val="uk-UA"/>
              </w:rPr>
              <w:t xml:space="preserve"> – зимовий </w:t>
            </w:r>
            <w:proofErr w:type="spellStart"/>
            <w:r w:rsidR="009E69F0">
              <w:rPr>
                <w:rFonts w:ascii="Times New Roman" w:hAnsi="Times New Roman" w:cs="Times New Roman"/>
                <w:lang w:val="uk-UA"/>
              </w:rPr>
              <w:t>період,виготовити</w:t>
            </w:r>
            <w:proofErr w:type="spellEnd"/>
            <w:r w:rsidR="009E69F0">
              <w:rPr>
                <w:rFonts w:ascii="Times New Roman" w:hAnsi="Times New Roman" w:cs="Times New Roman"/>
                <w:lang w:val="uk-UA"/>
              </w:rPr>
              <w:t xml:space="preserve"> знаки «Обережно ожеледиця»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підприємств</w:t>
            </w:r>
          </w:p>
        </w:tc>
        <w:tc>
          <w:tcPr>
            <w:tcW w:w="1316" w:type="dxa"/>
          </w:tcPr>
          <w:p w:rsidR="008F7619" w:rsidRPr="00BE024C" w:rsidRDefault="00935234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15.10.2018</w:t>
            </w:r>
            <w:r w:rsidR="008F7619"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  <w:tr w:rsidR="008F7619" w:rsidRPr="00BE024C" w:rsidTr="009E69F0">
        <w:tc>
          <w:tcPr>
            <w:tcW w:w="709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4111" w:type="dxa"/>
          </w:tcPr>
          <w:p w:rsidR="008F7619" w:rsidRPr="00BE024C" w:rsidRDefault="008F7619" w:rsidP="009E69F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 xml:space="preserve">Забезпечити готовність наявної техніки з косими лопатами та інвентарю (лопат, ломів та інше)  для очистки від снігу та посипки </w:t>
            </w:r>
            <w:proofErr w:type="spellStart"/>
            <w:r w:rsidRPr="00BE024C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BE024C">
              <w:rPr>
                <w:rFonts w:ascii="Times New Roman" w:hAnsi="Times New Roman" w:cs="Times New Roman"/>
                <w:lang w:val="uk-UA"/>
              </w:rPr>
              <w:t xml:space="preserve"> матеріалами закріплених вулиць міста та територій підприємств, установ і організацій. </w:t>
            </w:r>
          </w:p>
        </w:tc>
        <w:tc>
          <w:tcPr>
            <w:tcW w:w="2297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8F7619" w:rsidRPr="00BE024C" w:rsidRDefault="008F7619" w:rsidP="009E69F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BE024C">
              <w:rPr>
                <w:rFonts w:ascii="Times New Roman" w:hAnsi="Times New Roman" w:cs="Times New Roman"/>
                <w:lang w:val="uk-UA"/>
              </w:rPr>
              <w:t>До 15.10.201</w:t>
            </w:r>
            <w:r w:rsidR="00935234">
              <w:rPr>
                <w:rFonts w:ascii="Times New Roman" w:hAnsi="Times New Roman" w:cs="Times New Roman"/>
                <w:lang w:val="uk-UA"/>
              </w:rPr>
              <w:t>8</w:t>
            </w:r>
            <w:r w:rsidRPr="00BE024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8F7619" w:rsidRPr="00BE024C" w:rsidRDefault="008F7619" w:rsidP="009E69F0">
            <w:pPr>
              <w:pStyle w:val="a3"/>
              <w:ind w:right="185"/>
              <w:rPr>
                <w:b/>
                <w:sz w:val="24"/>
              </w:rPr>
            </w:pPr>
          </w:p>
        </w:tc>
      </w:tr>
    </w:tbl>
    <w:p w:rsidR="008F7619" w:rsidRDefault="008F7619" w:rsidP="009E69F0">
      <w:pPr>
        <w:pStyle w:val="a3"/>
        <w:ind w:right="185"/>
        <w:rPr>
          <w:b/>
          <w:sz w:val="24"/>
        </w:rPr>
      </w:pPr>
    </w:p>
    <w:p w:rsidR="008F7619" w:rsidRDefault="008F7619" w:rsidP="009E69F0">
      <w:pPr>
        <w:pStyle w:val="a3"/>
        <w:ind w:right="185"/>
        <w:rPr>
          <w:b/>
          <w:sz w:val="24"/>
        </w:rPr>
      </w:pPr>
    </w:p>
    <w:p w:rsidR="008F7619" w:rsidRPr="00C81C8F" w:rsidRDefault="009E69F0" w:rsidP="009E6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                                                           Луньов А.Є.</w:t>
      </w:r>
    </w:p>
    <w:p w:rsidR="004041E4" w:rsidRDefault="004041E4" w:rsidP="009E69F0">
      <w:pPr>
        <w:spacing w:after="0" w:line="240" w:lineRule="auto"/>
      </w:pPr>
    </w:p>
    <w:sectPr w:rsidR="004041E4" w:rsidSect="009E69F0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117"/>
    <w:multiLevelType w:val="hybridMultilevel"/>
    <w:tmpl w:val="E5C8C3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619"/>
    <w:rsid w:val="004041E4"/>
    <w:rsid w:val="00411DE6"/>
    <w:rsid w:val="006700F9"/>
    <w:rsid w:val="006A117B"/>
    <w:rsid w:val="0076070B"/>
    <w:rsid w:val="007E7287"/>
    <w:rsid w:val="00831DA7"/>
    <w:rsid w:val="008F7619"/>
    <w:rsid w:val="00935234"/>
    <w:rsid w:val="009A251E"/>
    <w:rsid w:val="009D0CAB"/>
    <w:rsid w:val="009E69F0"/>
    <w:rsid w:val="00B35DF4"/>
    <w:rsid w:val="00BA6BEF"/>
    <w:rsid w:val="00BF5209"/>
    <w:rsid w:val="00CD5C25"/>
    <w:rsid w:val="00D308F1"/>
    <w:rsid w:val="00E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8C2"/>
  <w15:docId w15:val="{0E7DBF88-E47B-444E-8C27-E00ABF4C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7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8F7619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F7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Lunev</cp:lastModifiedBy>
  <cp:revision>12</cp:revision>
  <cp:lastPrinted>2018-06-28T09:48:00Z</cp:lastPrinted>
  <dcterms:created xsi:type="dcterms:W3CDTF">2018-05-21T08:34:00Z</dcterms:created>
  <dcterms:modified xsi:type="dcterms:W3CDTF">2018-06-28T09:50:00Z</dcterms:modified>
</cp:coreProperties>
</file>